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2B1B01" w14:textId="619E941A" w:rsidR="00237F4B" w:rsidRPr="005644CF" w:rsidRDefault="00237F4B" w:rsidP="00BB4774">
      <w:pPr>
        <w:rPr>
          <w:rFonts w:asciiTheme="minorBidi" w:hAnsiTheme="minorBidi" w:cs="Times New Roman"/>
          <w:b/>
          <w:u w:val="single"/>
        </w:rPr>
      </w:pPr>
      <w:r w:rsidRPr="005644CF">
        <w:rPr>
          <w:rFonts w:asciiTheme="minorBidi" w:hAnsiTheme="minorBidi" w:cs="Times New Roman"/>
          <w:noProof/>
        </w:rPr>
        <w:drawing>
          <wp:inline distT="0" distB="0" distL="0" distR="0" wp14:anchorId="5C570C99" wp14:editId="128B375B">
            <wp:extent cx="762000" cy="742740"/>
            <wp:effectExtent l="0" t="0" r="0" b="635"/>
            <wp:docPr id="3" name="Picture 3" descr="C:\Users\OFFICE\Desktop\IR 29.10.2018\Newsletter\Newsletter Jan-Jun 2018\Photos for Newsletter\IITB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FFICE\Desktop\IR 29.10.2018\Newsletter\Newsletter Jan-Jun 2018\Photos for Newsletter\IITB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5918" cy="7660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644CF">
        <w:rPr>
          <w:rFonts w:asciiTheme="minorBidi" w:hAnsiTheme="minorBidi"/>
          <w:noProof/>
          <w:bdr w:val="none" w:sz="0" w:space="0" w:color="auto" w:frame="1"/>
          <w:lang w:eastAsia="en-US"/>
        </w:rPr>
        <w:t xml:space="preserve">                           </w:t>
      </w:r>
      <w:r w:rsidR="005644CF">
        <w:rPr>
          <w:rFonts w:asciiTheme="minorBidi" w:hAnsiTheme="minorBidi"/>
          <w:noProof/>
          <w:bdr w:val="none" w:sz="0" w:space="0" w:color="auto" w:frame="1"/>
          <w:lang w:eastAsia="en-US"/>
        </w:rPr>
        <w:t xml:space="preserve">            </w:t>
      </w:r>
      <w:r w:rsidRPr="005644CF">
        <w:rPr>
          <w:rFonts w:asciiTheme="minorBidi" w:hAnsiTheme="minorBidi"/>
          <w:noProof/>
          <w:bdr w:val="none" w:sz="0" w:space="0" w:color="auto" w:frame="1"/>
          <w:lang w:eastAsia="en-US"/>
        </w:rPr>
        <w:t xml:space="preserve">     </w:t>
      </w:r>
      <w:r w:rsidR="0015477E" w:rsidRPr="005644CF">
        <w:rPr>
          <w:rFonts w:asciiTheme="minorBidi" w:hAnsiTheme="minorBidi"/>
          <w:noProof/>
          <w:bdr w:val="none" w:sz="0" w:space="0" w:color="auto" w:frame="1"/>
          <w:lang w:eastAsia="en-US"/>
        </w:rPr>
        <w:t xml:space="preserve"> </w:t>
      </w:r>
      <w:r w:rsidRPr="005644CF">
        <w:rPr>
          <w:rFonts w:asciiTheme="minorBidi" w:hAnsiTheme="minorBidi"/>
          <w:noProof/>
          <w:bdr w:val="none" w:sz="0" w:space="0" w:color="auto" w:frame="1"/>
          <w:lang w:eastAsia="en-US"/>
        </w:rPr>
        <w:t xml:space="preserve">                                                                              </w:t>
      </w:r>
      <w:r w:rsidRPr="005644CF">
        <w:rPr>
          <w:rFonts w:asciiTheme="minorBidi" w:hAnsiTheme="minorBidi"/>
          <w:noProof/>
          <w:bdr w:val="none" w:sz="0" w:space="0" w:color="auto" w:frame="1"/>
        </w:rPr>
        <w:drawing>
          <wp:inline distT="0" distB="0" distL="0" distR="0" wp14:anchorId="01D75582" wp14:editId="3CF81F96">
            <wp:extent cx="1514284" cy="549222"/>
            <wp:effectExtent l="0" t="0" r="0" b="3810"/>
            <wp:docPr id="4" name="Picture 4" descr="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761" cy="564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B7DBCB" w14:textId="77777777" w:rsidR="00857A61" w:rsidRPr="005644CF" w:rsidRDefault="00857A61" w:rsidP="00BB4774">
      <w:pPr>
        <w:jc w:val="center"/>
        <w:rPr>
          <w:rFonts w:asciiTheme="minorBidi" w:hAnsiTheme="minorBidi" w:cs="Times New Roman"/>
          <w:b/>
          <w:sz w:val="32"/>
          <w:u w:val="single"/>
        </w:rPr>
      </w:pPr>
      <w:r w:rsidRPr="005644CF">
        <w:rPr>
          <w:rFonts w:asciiTheme="minorBidi" w:hAnsiTheme="minorBidi" w:cs="Times New Roman"/>
          <w:b/>
          <w:sz w:val="32"/>
          <w:u w:val="single"/>
        </w:rPr>
        <w:t>Registration Form</w:t>
      </w:r>
    </w:p>
    <w:p w14:paraId="6D77B9D5" w14:textId="77777777" w:rsidR="00857A61" w:rsidRPr="005644CF" w:rsidRDefault="00D83630" w:rsidP="00BB4774">
      <w:pPr>
        <w:jc w:val="center"/>
        <w:rPr>
          <w:rFonts w:asciiTheme="minorBidi" w:hAnsiTheme="minorBidi" w:cs="Times New Roman"/>
          <w:sz w:val="32"/>
        </w:rPr>
      </w:pPr>
      <w:r w:rsidRPr="005644CF">
        <w:rPr>
          <w:rFonts w:asciiTheme="minorBidi" w:eastAsia="Times New Roman" w:hAnsiTheme="minorBidi" w:cs="Times New Roman"/>
          <w:b/>
          <w:color w:val="202124"/>
          <w:kern w:val="0"/>
          <w:sz w:val="36"/>
          <w:szCs w:val="36"/>
          <w:u w:val="single"/>
          <w:lang w:val="en-IN" w:eastAsia="en-IN"/>
        </w:rPr>
        <w:t>Sun, Society and Sustainability</w:t>
      </w:r>
      <w:r w:rsidR="0015477E" w:rsidRPr="005644CF">
        <w:rPr>
          <w:rFonts w:asciiTheme="minorBidi" w:hAnsiTheme="minorBidi" w:cs="Times New Roman"/>
          <w:b/>
          <w:sz w:val="32"/>
          <w:u w:val="single"/>
        </w:rPr>
        <w:t xml:space="preserve"> (</w:t>
      </w:r>
      <w:r w:rsidRPr="005644CF">
        <w:rPr>
          <w:rFonts w:asciiTheme="minorBidi" w:hAnsiTheme="minorBidi" w:cs="Times New Roman"/>
          <w:b/>
          <w:sz w:val="32"/>
          <w:u w:val="single"/>
        </w:rPr>
        <w:t>S3</w:t>
      </w:r>
      <w:r w:rsidR="0015477E" w:rsidRPr="005644CF">
        <w:rPr>
          <w:rFonts w:asciiTheme="minorBidi" w:hAnsiTheme="minorBidi" w:cs="Times New Roman"/>
          <w:b/>
          <w:sz w:val="32"/>
          <w:u w:val="single"/>
        </w:rPr>
        <w:t>) at IIT Bombay, India</w:t>
      </w:r>
    </w:p>
    <w:tbl>
      <w:tblPr>
        <w:tblStyle w:val="a3"/>
        <w:tblW w:w="9527" w:type="dxa"/>
        <w:jc w:val="center"/>
        <w:tblLayout w:type="fixed"/>
        <w:tblLook w:val="04A0" w:firstRow="1" w:lastRow="0" w:firstColumn="1" w:lastColumn="0" w:noHBand="0" w:noVBand="1"/>
      </w:tblPr>
      <w:tblGrid>
        <w:gridCol w:w="3775"/>
        <w:gridCol w:w="5752"/>
      </w:tblGrid>
      <w:tr w:rsidR="00857A61" w:rsidRPr="005644CF" w14:paraId="3DD29A03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25211E56" w14:textId="77777777" w:rsidR="00857A61" w:rsidRPr="005644CF" w:rsidRDefault="00857A6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>Name</w:t>
            </w:r>
          </w:p>
        </w:tc>
        <w:tc>
          <w:tcPr>
            <w:tcW w:w="5752" w:type="dxa"/>
            <w:vAlign w:val="center"/>
          </w:tcPr>
          <w:p w14:paraId="029589C2" w14:textId="77777777" w:rsidR="00857A61" w:rsidRPr="00D60D0E" w:rsidRDefault="00857A6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857A61" w:rsidRPr="005644CF" w14:paraId="1952036C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536B4A52" w14:textId="77777777" w:rsidR="00857A61" w:rsidRPr="005644CF" w:rsidRDefault="00857A6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Student ID</w:t>
            </w:r>
          </w:p>
        </w:tc>
        <w:tc>
          <w:tcPr>
            <w:tcW w:w="5752" w:type="dxa"/>
            <w:vAlign w:val="center"/>
          </w:tcPr>
          <w:p w14:paraId="560F057A" w14:textId="77777777" w:rsidR="00857A61" w:rsidRPr="00D60D0E" w:rsidRDefault="00857A6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7D39FF8C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7A5A0180" w14:textId="77777777" w:rsidR="00E712F1" w:rsidRPr="005644CF" w:rsidRDefault="00E712F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Gender</w:t>
            </w:r>
          </w:p>
        </w:tc>
        <w:tc>
          <w:tcPr>
            <w:tcW w:w="5752" w:type="dxa"/>
            <w:vAlign w:val="center"/>
          </w:tcPr>
          <w:p w14:paraId="69F87F56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857A61" w:rsidRPr="005644CF" w14:paraId="15E758EB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350DA0FC" w14:textId="77777777" w:rsidR="00857A61" w:rsidRPr="005644CF" w:rsidRDefault="00857A6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Home University</w:t>
            </w:r>
          </w:p>
        </w:tc>
        <w:tc>
          <w:tcPr>
            <w:tcW w:w="5752" w:type="dxa"/>
            <w:vAlign w:val="center"/>
          </w:tcPr>
          <w:p w14:paraId="66E5B897" w14:textId="0ECCB85B" w:rsidR="00857A61" w:rsidRPr="00D60D0E" w:rsidRDefault="00D60D0E" w:rsidP="00BB4774">
            <w:pPr>
              <w:pStyle w:val="a7"/>
              <w:rPr>
                <w:rFonts w:ascii="メイリオ" w:eastAsia="メイリオ" w:hAnsi="メイリオ" w:cs="メイリオ" w:hint="eastAsia"/>
              </w:rPr>
            </w:pPr>
            <w:r w:rsidRPr="00D60D0E">
              <w:rPr>
                <w:rFonts w:ascii="メイリオ" w:eastAsia="メイリオ" w:hAnsi="メイリオ" w:cs="メイリオ" w:hint="eastAsia"/>
              </w:rPr>
              <w:t>The</w:t>
            </w:r>
            <w:r w:rsidRPr="00D60D0E">
              <w:rPr>
                <w:rFonts w:ascii="メイリオ" w:eastAsia="メイリオ" w:hAnsi="メイリオ" w:cs="メイリオ"/>
              </w:rPr>
              <w:t xml:space="preserve"> University of Tokyo</w:t>
            </w:r>
            <w:bookmarkStart w:id="0" w:name="_GoBack"/>
            <w:bookmarkEnd w:id="0"/>
          </w:p>
        </w:tc>
      </w:tr>
      <w:tr w:rsidR="00857A61" w:rsidRPr="005644CF" w14:paraId="0EC0E9E9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74ADD9A" w14:textId="77777777" w:rsidR="00857A61" w:rsidRPr="005644CF" w:rsidRDefault="00A74559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Discipline</w:t>
            </w:r>
            <w:r w:rsidR="002D0B33" w:rsidRPr="005644CF">
              <w:rPr>
                <w:rFonts w:asciiTheme="minorBidi" w:hAnsiTheme="minorBidi" w:cs="Times New Roman"/>
              </w:rPr>
              <w:t xml:space="preserve"> / Department Name </w:t>
            </w:r>
          </w:p>
        </w:tc>
        <w:tc>
          <w:tcPr>
            <w:tcW w:w="5752" w:type="dxa"/>
            <w:vAlign w:val="center"/>
          </w:tcPr>
          <w:p w14:paraId="3E24398F" w14:textId="77777777" w:rsidR="00857A61" w:rsidRPr="00D60D0E" w:rsidRDefault="00857A6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A74559" w:rsidRPr="005644CF" w14:paraId="78CF0872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19DA43A6" w14:textId="77777777" w:rsidR="00A74559" w:rsidRPr="005644CF" w:rsidRDefault="00A74559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Name of the Program</w:t>
            </w:r>
          </w:p>
        </w:tc>
        <w:tc>
          <w:tcPr>
            <w:tcW w:w="5752" w:type="dxa"/>
            <w:vAlign w:val="center"/>
          </w:tcPr>
          <w:p w14:paraId="6561ED07" w14:textId="77777777" w:rsidR="00A74559" w:rsidRPr="00D60D0E" w:rsidRDefault="00A74559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A74559" w:rsidRPr="005644CF" w14:paraId="0E9790EC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3983F4A0" w14:textId="77777777" w:rsidR="00A74559" w:rsidRPr="005644CF" w:rsidRDefault="00A74559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Total Duration of Program</w:t>
            </w:r>
          </w:p>
        </w:tc>
        <w:tc>
          <w:tcPr>
            <w:tcW w:w="5752" w:type="dxa"/>
            <w:vAlign w:val="center"/>
          </w:tcPr>
          <w:p w14:paraId="164C77AB" w14:textId="77777777" w:rsidR="00A74559" w:rsidRPr="00D60D0E" w:rsidRDefault="00A74559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857A61" w:rsidRPr="005644CF" w14:paraId="20E342E0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679F713E" w14:textId="77777777" w:rsidR="00857A61" w:rsidRPr="005644CF" w:rsidRDefault="00A74559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Year of Study</w:t>
            </w:r>
          </w:p>
        </w:tc>
        <w:tc>
          <w:tcPr>
            <w:tcW w:w="5752" w:type="dxa"/>
            <w:vAlign w:val="center"/>
          </w:tcPr>
          <w:p w14:paraId="6AC84A9C" w14:textId="77777777" w:rsidR="00857A61" w:rsidRPr="00D60D0E" w:rsidRDefault="00857A6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857A61" w:rsidRPr="005644CF" w14:paraId="391257C7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49895D1F" w14:textId="77777777" w:rsidR="00BB4774" w:rsidRPr="005644CF" w:rsidRDefault="00E712F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 xml:space="preserve">University Contact Person  </w:t>
            </w:r>
          </w:p>
          <w:p w14:paraId="35C64E9F" w14:textId="77777777" w:rsidR="00857A61" w:rsidRPr="005644CF" w:rsidRDefault="00E712F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(Name, Email, Phone Number)</w:t>
            </w:r>
          </w:p>
        </w:tc>
        <w:tc>
          <w:tcPr>
            <w:tcW w:w="5752" w:type="dxa"/>
            <w:vAlign w:val="center"/>
          </w:tcPr>
          <w:p w14:paraId="13C2F3DE" w14:textId="77777777" w:rsidR="00857A61" w:rsidRPr="00D60D0E" w:rsidRDefault="00857A6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794C89EF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FBE35C0" w14:textId="77777777" w:rsidR="00E712F1" w:rsidRPr="005644CF" w:rsidRDefault="00E712F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Date of Birth (dd/mm/yyyy)</w:t>
            </w:r>
          </w:p>
        </w:tc>
        <w:tc>
          <w:tcPr>
            <w:tcW w:w="5752" w:type="dxa"/>
            <w:vAlign w:val="center"/>
          </w:tcPr>
          <w:p w14:paraId="0F20D308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0B302531" w14:textId="77777777" w:rsidTr="00BB4774">
        <w:trPr>
          <w:trHeight w:val="575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0854803A" w14:textId="77777777" w:rsidR="00E712F1" w:rsidRPr="005644CF" w:rsidRDefault="00E712F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Citizenship</w:t>
            </w:r>
          </w:p>
        </w:tc>
        <w:tc>
          <w:tcPr>
            <w:tcW w:w="5752" w:type="dxa"/>
            <w:vAlign w:val="center"/>
          </w:tcPr>
          <w:p w14:paraId="2CC7E1DA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72DB145B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510F76BB" w14:textId="77777777" w:rsidR="00B725EA" w:rsidRPr="005644CF" w:rsidRDefault="00B725EA" w:rsidP="00BB4774">
            <w:pPr>
              <w:pStyle w:val="a7"/>
              <w:rPr>
                <w:rFonts w:asciiTheme="minorBidi" w:hAnsiTheme="minorBidi" w:cs="Times New Roman"/>
              </w:rPr>
            </w:pPr>
          </w:p>
          <w:p w14:paraId="594ACB09" w14:textId="77777777" w:rsidR="00E712F1" w:rsidRPr="005644CF" w:rsidRDefault="00E712F1" w:rsidP="00BB4774">
            <w:pPr>
              <w:pStyle w:val="a7"/>
              <w:rPr>
                <w:rFonts w:asciiTheme="minorBidi" w:hAnsiTheme="minorBidi" w:cs="Times New Roman"/>
              </w:rPr>
            </w:pPr>
            <w:r w:rsidRPr="005644CF">
              <w:rPr>
                <w:rFonts w:asciiTheme="minorBidi" w:hAnsiTheme="minorBidi" w:cs="Times New Roman"/>
              </w:rPr>
              <w:t>Permanent Address</w:t>
            </w:r>
          </w:p>
          <w:p w14:paraId="255BEFB6" w14:textId="77777777" w:rsidR="00E712F1" w:rsidRPr="005644CF" w:rsidRDefault="00E712F1" w:rsidP="00BB4774">
            <w:pPr>
              <w:pStyle w:val="a7"/>
              <w:rPr>
                <w:rFonts w:asciiTheme="minorBidi" w:hAnsiTheme="minorBidi" w:cs="Times New Roman"/>
              </w:rPr>
            </w:pPr>
          </w:p>
        </w:tc>
        <w:tc>
          <w:tcPr>
            <w:tcW w:w="5752" w:type="dxa"/>
            <w:vAlign w:val="center"/>
          </w:tcPr>
          <w:p w14:paraId="5307F1FB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17874BEC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59A8CFA8" w14:textId="77777777" w:rsidR="00E712F1" w:rsidRPr="005644CF" w:rsidRDefault="00E712F1" w:rsidP="00BB4774">
            <w:pPr>
              <w:pStyle w:val="a7"/>
              <w:rPr>
                <w:rFonts w:asciiTheme="minorBidi" w:eastAsia="Yu Gothic UI Light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>Phone Number</w:t>
            </w:r>
            <w:r w:rsidR="00BB4774" w:rsidRPr="005644CF">
              <w:rPr>
                <w:rFonts w:asciiTheme="minorBidi" w:eastAsia="Yu Gothic UI Light" w:hAnsiTheme="minorBidi" w:cs="Times New Roman"/>
              </w:rPr>
              <w:t xml:space="preserve"> / Cell Phone</w:t>
            </w:r>
          </w:p>
        </w:tc>
        <w:tc>
          <w:tcPr>
            <w:tcW w:w="5752" w:type="dxa"/>
            <w:vAlign w:val="center"/>
          </w:tcPr>
          <w:p w14:paraId="3C334FC0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0544EE82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3C78680A" w14:textId="77777777" w:rsidR="00E712F1" w:rsidRPr="005644CF" w:rsidRDefault="00E712F1" w:rsidP="00BB4774">
            <w:pPr>
              <w:pStyle w:val="a7"/>
              <w:rPr>
                <w:rFonts w:asciiTheme="minorBidi" w:eastAsia="Yu Gothic UI Light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>E-mail</w:t>
            </w:r>
          </w:p>
        </w:tc>
        <w:tc>
          <w:tcPr>
            <w:tcW w:w="5752" w:type="dxa"/>
            <w:vAlign w:val="center"/>
          </w:tcPr>
          <w:p w14:paraId="723C1029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75A910C0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407E9D36" w14:textId="77777777" w:rsidR="00E712F1" w:rsidRPr="005644CF" w:rsidRDefault="00E712F1" w:rsidP="00BB4774">
            <w:pPr>
              <w:pStyle w:val="a7"/>
              <w:rPr>
                <w:rFonts w:asciiTheme="minorBidi" w:eastAsia="Yu Gothic UI Light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>Passport No.</w:t>
            </w:r>
          </w:p>
          <w:p w14:paraId="5461EBFE" w14:textId="77777777" w:rsidR="00E712F1" w:rsidRPr="005644CF" w:rsidRDefault="00E712F1" w:rsidP="00BB4774">
            <w:pPr>
              <w:pStyle w:val="a7"/>
              <w:rPr>
                <w:rFonts w:asciiTheme="minorBidi" w:eastAsia="Yu Gothic UI Light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>Date of Issue &amp; Date of Expiry</w:t>
            </w:r>
          </w:p>
          <w:p w14:paraId="4BA76523" w14:textId="77777777" w:rsidR="00E712F1" w:rsidRPr="005644CF" w:rsidRDefault="00E712F1" w:rsidP="00BB4774">
            <w:pPr>
              <w:pStyle w:val="a7"/>
              <w:rPr>
                <w:rFonts w:asciiTheme="minorBidi" w:eastAsia="Yu Gothic UI Light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>(dd/mm/yyyy)</w:t>
            </w:r>
          </w:p>
        </w:tc>
        <w:tc>
          <w:tcPr>
            <w:tcW w:w="5752" w:type="dxa"/>
            <w:vAlign w:val="center"/>
          </w:tcPr>
          <w:p w14:paraId="6FDFBED6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  <w:tr w:rsidR="00E712F1" w:rsidRPr="005644CF" w14:paraId="54880FCF" w14:textId="77777777" w:rsidTr="00BB4774">
        <w:trPr>
          <w:trHeight w:val="510"/>
          <w:jc w:val="center"/>
        </w:trPr>
        <w:tc>
          <w:tcPr>
            <w:tcW w:w="3775" w:type="dxa"/>
            <w:shd w:val="clear" w:color="auto" w:fill="F2F2F2" w:themeFill="background1" w:themeFillShade="F2"/>
            <w:vAlign w:val="center"/>
          </w:tcPr>
          <w:p w14:paraId="71F47D13" w14:textId="77777777" w:rsidR="00BB4774" w:rsidRPr="005644CF" w:rsidRDefault="00E712F1" w:rsidP="00BB4774">
            <w:pPr>
              <w:pStyle w:val="a7"/>
              <w:rPr>
                <w:rFonts w:asciiTheme="minorBidi" w:eastAsia="Yu Gothic UI Light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 xml:space="preserve">Emergency Contact Person </w:t>
            </w:r>
          </w:p>
          <w:p w14:paraId="4B6F2E53" w14:textId="77777777" w:rsidR="00E712F1" w:rsidRPr="005644CF" w:rsidRDefault="00E712F1" w:rsidP="00BB4774">
            <w:pPr>
              <w:pStyle w:val="a7"/>
              <w:rPr>
                <w:rFonts w:asciiTheme="minorBidi" w:eastAsia="Yu Gothic UI Light" w:hAnsiTheme="minorBidi" w:cs="Times New Roman"/>
              </w:rPr>
            </w:pPr>
            <w:r w:rsidRPr="005644CF">
              <w:rPr>
                <w:rFonts w:asciiTheme="minorBidi" w:eastAsia="Yu Gothic UI Light" w:hAnsiTheme="minorBidi" w:cs="Times New Roman"/>
              </w:rPr>
              <w:t>(Name, Email, Phone Number)</w:t>
            </w:r>
          </w:p>
        </w:tc>
        <w:tc>
          <w:tcPr>
            <w:tcW w:w="5752" w:type="dxa"/>
            <w:vAlign w:val="center"/>
          </w:tcPr>
          <w:p w14:paraId="0350F9B4" w14:textId="77777777" w:rsidR="00E712F1" w:rsidRPr="00D60D0E" w:rsidRDefault="00E712F1" w:rsidP="00BB4774">
            <w:pPr>
              <w:pStyle w:val="a7"/>
              <w:rPr>
                <w:rFonts w:ascii="メイリオ" w:eastAsia="メイリオ" w:hAnsi="メイリオ" w:cs="メイリオ"/>
              </w:rPr>
            </w:pPr>
          </w:p>
        </w:tc>
      </w:tr>
    </w:tbl>
    <w:p w14:paraId="02D3527F" w14:textId="77777777" w:rsidR="00A0546C" w:rsidRPr="005644CF" w:rsidRDefault="00A0546C" w:rsidP="00BB4774">
      <w:pPr>
        <w:rPr>
          <w:rFonts w:asciiTheme="minorBidi" w:eastAsia="Yu Gothic UI Light" w:hAnsiTheme="minorBidi" w:cs="Times New Roman"/>
          <w:b/>
        </w:rPr>
      </w:pPr>
      <w:r w:rsidRPr="005644CF">
        <w:rPr>
          <w:rFonts w:asciiTheme="minorBidi" w:eastAsia="Yu Gothic UI Light" w:hAnsiTheme="minorBidi" w:cs="Times New Roman"/>
          <w:b/>
        </w:rPr>
        <w:t>I hereby certify that all the above information given are true and correct to best of my knowledge, and apply for</w:t>
      </w:r>
      <w:r w:rsidR="00C61DD1" w:rsidRPr="005644CF">
        <w:rPr>
          <w:rFonts w:asciiTheme="minorBidi" w:eastAsia="Yu Gothic UI Light" w:hAnsiTheme="minorBidi" w:cs="Times New Roman"/>
          <w:b/>
        </w:rPr>
        <w:t xml:space="preserve"> Sun, Society and Sustainability</w:t>
      </w:r>
      <w:r w:rsidRPr="005644CF">
        <w:rPr>
          <w:rFonts w:asciiTheme="minorBidi" w:eastAsia="Yu Gothic UI Light" w:hAnsiTheme="minorBidi" w:cs="Times New Roman"/>
          <w:b/>
        </w:rPr>
        <w:t xml:space="preserve"> program.</w:t>
      </w:r>
    </w:p>
    <w:p w14:paraId="00107189" w14:textId="77777777" w:rsidR="00B207DC" w:rsidRPr="005644CF" w:rsidRDefault="00B207DC" w:rsidP="00BB4774">
      <w:pPr>
        <w:rPr>
          <w:rFonts w:asciiTheme="minorBidi" w:hAnsiTheme="minorBidi" w:cs="Times New Roman"/>
        </w:rPr>
      </w:pPr>
    </w:p>
    <w:p w14:paraId="11E04C5F" w14:textId="77777777" w:rsidR="00A0546C" w:rsidRPr="005644CF" w:rsidRDefault="00A0546C" w:rsidP="00BB4774">
      <w:pPr>
        <w:rPr>
          <w:rFonts w:asciiTheme="minorBidi" w:hAnsiTheme="minorBidi" w:cs="Times New Roman"/>
        </w:rPr>
      </w:pPr>
      <w:r w:rsidRPr="005644CF">
        <w:rPr>
          <w:rFonts w:asciiTheme="minorBidi" w:hAnsiTheme="minorBidi" w:cs="Times New Roman"/>
        </w:rPr>
        <w:t>_____________</w:t>
      </w:r>
    </w:p>
    <w:p w14:paraId="4AD7CA4A" w14:textId="21A7A378" w:rsidR="0015477E" w:rsidRPr="005644CF" w:rsidRDefault="00A0546C" w:rsidP="00BB4774">
      <w:pPr>
        <w:rPr>
          <w:rFonts w:asciiTheme="minorBidi" w:hAnsiTheme="minorBidi" w:cs="Times New Roman"/>
          <w:b/>
        </w:rPr>
      </w:pPr>
      <w:r w:rsidRPr="005644CF">
        <w:rPr>
          <w:rFonts w:asciiTheme="minorBidi" w:hAnsiTheme="minorBidi" w:cs="Times New Roman"/>
          <w:b/>
        </w:rPr>
        <w:t>Signature</w:t>
      </w:r>
      <w:r w:rsidR="005644CF">
        <w:rPr>
          <w:rFonts w:asciiTheme="minorBidi" w:hAnsiTheme="minorBidi" w:cs="Times New Roman"/>
          <w:b/>
        </w:rPr>
        <w:t xml:space="preserve">  and  </w:t>
      </w:r>
      <w:r w:rsidR="0015477E" w:rsidRPr="005644CF">
        <w:rPr>
          <w:rFonts w:asciiTheme="minorBidi" w:hAnsiTheme="minorBidi" w:cs="Times New Roman"/>
          <w:b/>
        </w:rPr>
        <w:t>Date:</w:t>
      </w:r>
    </w:p>
    <w:sectPr w:rsidR="0015477E" w:rsidRPr="005644CF" w:rsidSect="00B71FB1">
      <w:pgSz w:w="12240" w:h="15840"/>
      <w:pgMar w:top="720" w:right="720" w:bottom="720" w:left="72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5A7709" w14:textId="77777777" w:rsidR="00D60D0E" w:rsidRDefault="00D60D0E" w:rsidP="00D60D0E">
      <w:pPr>
        <w:spacing w:after="0" w:line="240" w:lineRule="auto"/>
      </w:pPr>
      <w:r>
        <w:separator/>
      </w:r>
    </w:p>
  </w:endnote>
  <w:endnote w:type="continuationSeparator" w:id="0">
    <w:p w14:paraId="2E61805A" w14:textId="77777777" w:rsidR="00D60D0E" w:rsidRDefault="00D60D0E" w:rsidP="00D60D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DengXian">
    <w:altName w:val="SimSu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Yu Gothic UI Light">
    <w:altName w:val="MS UI Gothic"/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DengXian Light">
    <w:altName w:val="Arial Unicode MS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9B95D33" w14:textId="77777777" w:rsidR="00D60D0E" w:rsidRDefault="00D60D0E" w:rsidP="00D60D0E">
      <w:pPr>
        <w:spacing w:after="0" w:line="240" w:lineRule="auto"/>
      </w:pPr>
      <w:r>
        <w:separator/>
      </w:r>
    </w:p>
  </w:footnote>
  <w:footnote w:type="continuationSeparator" w:id="0">
    <w:p w14:paraId="70D2CB8C" w14:textId="77777777" w:rsidR="00D60D0E" w:rsidRDefault="00D60D0E" w:rsidP="00D60D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169F8"/>
    <w:multiLevelType w:val="hybridMultilevel"/>
    <w:tmpl w:val="36AA81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A73000"/>
    <w:multiLevelType w:val="multilevel"/>
    <w:tmpl w:val="309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FC427C4"/>
    <w:multiLevelType w:val="hybridMultilevel"/>
    <w:tmpl w:val="7D2447C8"/>
    <w:lvl w:ilvl="0" w:tplc="50D6A96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472ADA"/>
    <w:multiLevelType w:val="hybridMultilevel"/>
    <w:tmpl w:val="47B42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FA5868"/>
    <w:multiLevelType w:val="hybridMultilevel"/>
    <w:tmpl w:val="B73CED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3E3C10"/>
    <w:multiLevelType w:val="multilevel"/>
    <w:tmpl w:val="309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9E6DE9"/>
    <w:multiLevelType w:val="hybridMultilevel"/>
    <w:tmpl w:val="5A0C15BA"/>
    <w:lvl w:ilvl="0" w:tplc="CB3069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E46F21"/>
    <w:multiLevelType w:val="multilevel"/>
    <w:tmpl w:val="220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2313FA3"/>
    <w:multiLevelType w:val="hybridMultilevel"/>
    <w:tmpl w:val="FE2C65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F728D1"/>
    <w:multiLevelType w:val="hybridMultilevel"/>
    <w:tmpl w:val="29EC88B8"/>
    <w:lvl w:ilvl="0" w:tplc="3650F2F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67259"/>
    <w:multiLevelType w:val="multilevel"/>
    <w:tmpl w:val="309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B670BB3"/>
    <w:multiLevelType w:val="hybridMultilevel"/>
    <w:tmpl w:val="91F0180C"/>
    <w:lvl w:ilvl="0" w:tplc="64D471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780266"/>
    <w:multiLevelType w:val="multilevel"/>
    <w:tmpl w:val="3092A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8"/>
  </w:num>
  <w:num w:numId="9">
    <w:abstractNumId w:val="10"/>
  </w:num>
  <w:num w:numId="10">
    <w:abstractNumId w:val="0"/>
  </w:num>
  <w:num w:numId="11">
    <w:abstractNumId w:val="5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04E"/>
    <w:rsid w:val="00033AD8"/>
    <w:rsid w:val="00060DF1"/>
    <w:rsid w:val="00072B88"/>
    <w:rsid w:val="000F161C"/>
    <w:rsid w:val="00111010"/>
    <w:rsid w:val="00123034"/>
    <w:rsid w:val="001436B7"/>
    <w:rsid w:val="0015477E"/>
    <w:rsid w:val="00237F4B"/>
    <w:rsid w:val="00292964"/>
    <w:rsid w:val="002C33EE"/>
    <w:rsid w:val="002D0B33"/>
    <w:rsid w:val="002E41A4"/>
    <w:rsid w:val="003415E8"/>
    <w:rsid w:val="00352925"/>
    <w:rsid w:val="003531CA"/>
    <w:rsid w:val="003A2CC7"/>
    <w:rsid w:val="003F43CF"/>
    <w:rsid w:val="004402CF"/>
    <w:rsid w:val="004528F6"/>
    <w:rsid w:val="004566A5"/>
    <w:rsid w:val="004C6AB2"/>
    <w:rsid w:val="00550B53"/>
    <w:rsid w:val="00563D50"/>
    <w:rsid w:val="005644CF"/>
    <w:rsid w:val="00566880"/>
    <w:rsid w:val="005E6842"/>
    <w:rsid w:val="005F6764"/>
    <w:rsid w:val="0062463A"/>
    <w:rsid w:val="0063063F"/>
    <w:rsid w:val="00672580"/>
    <w:rsid w:val="006A39FA"/>
    <w:rsid w:val="006B76D6"/>
    <w:rsid w:val="006F0430"/>
    <w:rsid w:val="00754D92"/>
    <w:rsid w:val="00771E7F"/>
    <w:rsid w:val="007B5E3D"/>
    <w:rsid w:val="00857A61"/>
    <w:rsid w:val="00936F5E"/>
    <w:rsid w:val="00944DC4"/>
    <w:rsid w:val="009E3AF0"/>
    <w:rsid w:val="009F6439"/>
    <w:rsid w:val="00A00A77"/>
    <w:rsid w:val="00A00C59"/>
    <w:rsid w:val="00A0546C"/>
    <w:rsid w:val="00A3604E"/>
    <w:rsid w:val="00A74559"/>
    <w:rsid w:val="00A7625D"/>
    <w:rsid w:val="00AD3117"/>
    <w:rsid w:val="00B207DC"/>
    <w:rsid w:val="00B71FB1"/>
    <w:rsid w:val="00B725EA"/>
    <w:rsid w:val="00BB4774"/>
    <w:rsid w:val="00BE62C4"/>
    <w:rsid w:val="00C61DD1"/>
    <w:rsid w:val="00C91E6A"/>
    <w:rsid w:val="00CD72D5"/>
    <w:rsid w:val="00D4278B"/>
    <w:rsid w:val="00D60D0E"/>
    <w:rsid w:val="00D83630"/>
    <w:rsid w:val="00DA1B7A"/>
    <w:rsid w:val="00E012E1"/>
    <w:rsid w:val="00E32C9B"/>
    <w:rsid w:val="00E712F1"/>
    <w:rsid w:val="00E97C20"/>
    <w:rsid w:val="00ED49D5"/>
    <w:rsid w:val="00EF63B3"/>
    <w:rsid w:val="00F33188"/>
    <w:rsid w:val="00F86B4D"/>
    <w:rsid w:val="00FA1170"/>
    <w:rsid w:val="00FE6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038A28"/>
  <w15:chartTrackingRefBased/>
  <w15:docId w15:val="{00BE2339-C828-4793-8D50-1CEA8221ED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明朝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A61"/>
    <w:pPr>
      <w:widowControl w:val="0"/>
      <w:jc w:val="both"/>
    </w:pPr>
    <w:rPr>
      <w:rFonts w:eastAsiaTheme="minorEastAsia"/>
      <w:kern w:val="2"/>
      <w:sz w:val="24"/>
      <w:szCs w:val="24"/>
      <w:lang w:eastAsia="ja-JP"/>
    </w:rPr>
  </w:style>
  <w:style w:type="paragraph" w:styleId="2">
    <w:name w:val="heading 2"/>
    <w:basedOn w:val="a"/>
    <w:link w:val="20"/>
    <w:uiPriority w:val="9"/>
    <w:qFormat/>
    <w:rsid w:val="003415E8"/>
    <w:pPr>
      <w:widowControl/>
      <w:spacing w:before="100" w:beforeAutospacing="1" w:after="100" w:afterAutospacing="1" w:line="240" w:lineRule="auto"/>
      <w:jc w:val="left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val="en-IN" w:eastAsia="en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A61"/>
    <w:rPr>
      <w:rFonts w:eastAsiaTheme="minorEastAsia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36F5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7F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237F4B"/>
    <w:rPr>
      <w:rFonts w:ascii="Segoe UI" w:eastAsiaTheme="minorEastAsia" w:hAnsi="Segoe UI" w:cs="Segoe UI"/>
      <w:kern w:val="2"/>
      <w:sz w:val="18"/>
      <w:szCs w:val="18"/>
      <w:lang w:eastAsia="ja-JP"/>
    </w:rPr>
  </w:style>
  <w:style w:type="paragraph" w:styleId="a7">
    <w:name w:val="No Spacing"/>
    <w:uiPriority w:val="1"/>
    <w:qFormat/>
    <w:rsid w:val="00E712F1"/>
    <w:pPr>
      <w:widowControl w:val="0"/>
      <w:spacing w:after="0" w:line="240" w:lineRule="auto"/>
      <w:jc w:val="both"/>
    </w:pPr>
    <w:rPr>
      <w:rFonts w:eastAsiaTheme="minorEastAsia"/>
      <w:kern w:val="2"/>
      <w:sz w:val="24"/>
      <w:szCs w:val="24"/>
      <w:lang w:eastAsia="ja-JP"/>
    </w:rPr>
  </w:style>
  <w:style w:type="paragraph" w:styleId="HTML">
    <w:name w:val="HTML Preformatted"/>
    <w:basedOn w:val="a"/>
    <w:link w:val="HTML0"/>
    <w:uiPriority w:val="99"/>
    <w:semiHidden/>
    <w:unhideWhenUsed/>
    <w:rsid w:val="006F043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left"/>
    </w:pPr>
    <w:rPr>
      <w:rFonts w:ascii="Courier New" w:eastAsia="Times New Roman" w:hAnsi="Courier New" w:cs="Courier New"/>
      <w:kern w:val="0"/>
      <w:sz w:val="20"/>
      <w:szCs w:val="20"/>
      <w:lang w:eastAsia="en-US"/>
    </w:rPr>
  </w:style>
  <w:style w:type="character" w:customStyle="1" w:styleId="HTML0">
    <w:name w:val="HTML 書式付き (文字)"/>
    <w:basedOn w:val="a0"/>
    <w:link w:val="HTML"/>
    <w:uiPriority w:val="99"/>
    <w:semiHidden/>
    <w:rsid w:val="006F0430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見出し 2 (文字)"/>
    <w:basedOn w:val="a0"/>
    <w:link w:val="2"/>
    <w:uiPriority w:val="9"/>
    <w:rsid w:val="003415E8"/>
    <w:rPr>
      <w:rFonts w:ascii="Times New Roman" w:eastAsia="Times New Roman" w:hAnsi="Times New Roman" w:cs="Times New Roman"/>
      <w:b/>
      <w:bCs/>
      <w:sz w:val="36"/>
      <w:szCs w:val="36"/>
      <w:lang w:val="en-IN" w:eastAsia="en-IN"/>
    </w:rPr>
  </w:style>
  <w:style w:type="paragraph" w:styleId="Web">
    <w:name w:val="Normal (Web)"/>
    <w:basedOn w:val="a"/>
    <w:uiPriority w:val="99"/>
    <w:unhideWhenUsed/>
    <w:rsid w:val="003415E8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kern w:val="0"/>
      <w:lang w:val="en-IN" w:eastAsia="en-IN"/>
    </w:rPr>
  </w:style>
  <w:style w:type="character" w:styleId="a8">
    <w:name w:val="Hyperlink"/>
    <w:basedOn w:val="a0"/>
    <w:uiPriority w:val="99"/>
    <w:unhideWhenUsed/>
    <w:rsid w:val="006A39FA"/>
    <w:rPr>
      <w:color w:val="0563C1" w:themeColor="hyperlink"/>
      <w:u w:val="single"/>
    </w:rPr>
  </w:style>
  <w:style w:type="paragraph" w:styleId="a9">
    <w:name w:val="header"/>
    <w:basedOn w:val="a"/>
    <w:link w:val="aa"/>
    <w:uiPriority w:val="99"/>
    <w:unhideWhenUsed/>
    <w:rsid w:val="00D60D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60D0E"/>
    <w:rPr>
      <w:rFonts w:eastAsiaTheme="minorEastAsia"/>
      <w:kern w:val="2"/>
      <w:sz w:val="24"/>
      <w:szCs w:val="24"/>
      <w:lang w:eastAsia="ja-JP"/>
    </w:rPr>
  </w:style>
  <w:style w:type="paragraph" w:styleId="ab">
    <w:name w:val="footer"/>
    <w:basedOn w:val="a"/>
    <w:link w:val="ac"/>
    <w:uiPriority w:val="99"/>
    <w:unhideWhenUsed/>
    <w:rsid w:val="00D60D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60D0E"/>
    <w:rPr>
      <w:rFonts w:eastAsiaTheme="minorEastAsia"/>
      <w:kern w:val="2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27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4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259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1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4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75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sianuniversities.or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5A3E932D</Template>
  <TotalTime>0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岡本　絵莉</cp:lastModifiedBy>
  <cp:revision>2</cp:revision>
  <cp:lastPrinted>2019-05-06T04:59:00Z</cp:lastPrinted>
  <dcterms:created xsi:type="dcterms:W3CDTF">2019-10-09T00:27:00Z</dcterms:created>
  <dcterms:modified xsi:type="dcterms:W3CDTF">2019-10-09T00:27:00Z</dcterms:modified>
</cp:coreProperties>
</file>